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064" w:rsidRDefault="00146064" w:rsidP="00146064">
      <w:pPr>
        <w:spacing w:line="240" w:lineRule="auto"/>
        <w:jc w:val="center"/>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noProof/>
          <w:sz w:val="28"/>
          <w:szCs w:val="28"/>
          <w:lang w:eastAsia="ru-RU"/>
        </w:rPr>
        <w:drawing>
          <wp:inline distT="0" distB="0" distL="0" distR="0">
            <wp:extent cx="457200" cy="5632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457200" cy="563245"/>
                    </a:xfrm>
                    <a:prstGeom prst="rect">
                      <a:avLst/>
                    </a:prstGeom>
                    <a:noFill/>
                    <a:ln w="9525">
                      <a:noFill/>
                      <a:miter lim="800000"/>
                      <a:headEnd/>
                      <a:tailEnd/>
                    </a:ln>
                  </pic:spPr>
                </pic:pic>
              </a:graphicData>
            </a:graphic>
          </wp:inline>
        </w:drawing>
      </w:r>
    </w:p>
    <w:p w:rsidR="00146064" w:rsidRDefault="00146064" w:rsidP="00146064">
      <w:pPr>
        <w:pStyle w:val="FR1"/>
        <w:spacing w:before="0"/>
        <w:rPr>
          <w:rFonts w:ascii="Times New Roman" w:hAnsi="Times New Roman" w:cs="Times New Roman"/>
          <w:b/>
          <w:i w:val="0"/>
          <w:color w:val="000000"/>
          <w:sz w:val="28"/>
          <w:szCs w:val="28"/>
        </w:rPr>
      </w:pPr>
      <w:r>
        <w:rPr>
          <w:rFonts w:ascii="Times New Roman" w:hAnsi="Times New Roman" w:cs="Times New Roman"/>
          <w:b/>
          <w:i w:val="0"/>
          <w:color w:val="000000"/>
          <w:sz w:val="28"/>
          <w:szCs w:val="28"/>
        </w:rPr>
        <w:t xml:space="preserve">        СМІЛЯНСЬКИЙ  МІСЬКРАЙОННИЙ СУД</w:t>
      </w:r>
    </w:p>
    <w:p w:rsidR="00146064" w:rsidRDefault="00146064" w:rsidP="00146064">
      <w:pPr>
        <w:pStyle w:val="FR1"/>
        <w:spacing w:before="0"/>
        <w:rPr>
          <w:rFonts w:ascii="Times New Roman" w:hAnsi="Times New Roman" w:cs="Times New Roman"/>
          <w:b/>
          <w:i w:val="0"/>
          <w:color w:val="000000"/>
          <w:sz w:val="28"/>
          <w:szCs w:val="28"/>
          <w:lang w:val="ru-RU"/>
        </w:rPr>
      </w:pPr>
      <w:r>
        <w:rPr>
          <w:rFonts w:ascii="Times New Roman" w:hAnsi="Times New Roman" w:cs="Times New Roman"/>
          <w:b/>
          <w:i w:val="0"/>
          <w:color w:val="000000"/>
          <w:sz w:val="28"/>
          <w:szCs w:val="28"/>
        </w:rPr>
        <w:t xml:space="preserve">          ЧЕРКАСЬКОЇ ОБЛАСТІ</w:t>
      </w:r>
    </w:p>
    <w:p w:rsidR="00146064" w:rsidRDefault="00146064" w:rsidP="00146064">
      <w:pPr>
        <w:pStyle w:val="FR1"/>
        <w:spacing w:before="0"/>
        <w:rPr>
          <w:rFonts w:ascii="Times New Roman" w:hAnsi="Times New Roman" w:cs="Times New Roman"/>
          <w:b/>
          <w:i w:val="0"/>
          <w:color w:val="000000"/>
          <w:sz w:val="28"/>
          <w:szCs w:val="28"/>
          <w:lang w:val="ru-RU"/>
        </w:rPr>
      </w:pPr>
      <w:r>
        <w:rPr>
          <w:rFonts w:ascii="Times New Roman" w:hAnsi="Times New Roman" w:cs="Times New Roman"/>
          <w:b/>
          <w:i w:val="0"/>
          <w:color w:val="000000"/>
          <w:sz w:val="28"/>
          <w:szCs w:val="28"/>
        </w:rPr>
        <w:t xml:space="preserve">    </w:t>
      </w:r>
      <w:r w:rsidR="00642913">
        <w:rPr>
          <w:rFonts w:ascii="Times New Roman" w:hAnsi="Times New Roman" w:cs="Times New Roman"/>
          <w:b/>
          <w:i w:val="0"/>
          <w:color w:val="000000"/>
          <w:sz w:val="28"/>
          <w:szCs w:val="28"/>
          <w:lang w:val="ru-RU"/>
        </w:rPr>
        <w:t xml:space="preserve">      </w:t>
      </w:r>
      <w:r>
        <w:rPr>
          <w:rFonts w:ascii="Times New Roman" w:hAnsi="Times New Roman" w:cs="Times New Roman"/>
          <w:b/>
          <w:i w:val="0"/>
          <w:color w:val="000000"/>
          <w:sz w:val="28"/>
          <w:szCs w:val="28"/>
        </w:rPr>
        <w:t xml:space="preserve">      НАКАЗ</w:t>
      </w:r>
    </w:p>
    <w:p w:rsidR="00146064" w:rsidRDefault="00146064" w:rsidP="00146064">
      <w:pPr>
        <w:pStyle w:val="FR1"/>
        <w:spacing w:before="0"/>
        <w:rPr>
          <w:rFonts w:ascii="Times New Roman" w:hAnsi="Times New Roman" w:cs="Times New Roman"/>
          <w:b/>
          <w:i w:val="0"/>
          <w:color w:val="000000"/>
          <w:sz w:val="28"/>
          <w:szCs w:val="28"/>
          <w:lang w:val="ru-RU"/>
        </w:rPr>
      </w:pPr>
    </w:p>
    <w:p w:rsidR="00146064" w:rsidRDefault="00146064" w:rsidP="00480F92">
      <w:pPr>
        <w:pStyle w:val="FR1"/>
        <w:spacing w:before="0"/>
        <w:ind w:right="0"/>
        <w:jc w:val="both"/>
        <w:rPr>
          <w:rFonts w:ascii="Times New Roman" w:hAnsi="Times New Roman" w:cs="Times New Roman"/>
          <w:b/>
          <w:i w:val="0"/>
          <w:color w:val="000000"/>
          <w:sz w:val="28"/>
          <w:szCs w:val="28"/>
          <w:lang w:val="ru-RU"/>
        </w:rPr>
      </w:pPr>
      <w:r>
        <w:rPr>
          <w:rFonts w:ascii="Times New Roman" w:hAnsi="Times New Roman" w:cs="Times New Roman"/>
          <w:b/>
          <w:i w:val="0"/>
          <w:color w:val="000000"/>
          <w:sz w:val="28"/>
          <w:szCs w:val="28"/>
          <w:lang w:val="ru-RU"/>
        </w:rPr>
        <w:t>0</w:t>
      </w:r>
      <w:r w:rsidR="00017FF3">
        <w:rPr>
          <w:rFonts w:ascii="Times New Roman" w:hAnsi="Times New Roman" w:cs="Times New Roman"/>
          <w:b/>
          <w:i w:val="0"/>
          <w:color w:val="000000"/>
          <w:sz w:val="28"/>
          <w:szCs w:val="28"/>
          <w:lang w:val="ru-RU"/>
        </w:rPr>
        <w:t>5</w:t>
      </w:r>
      <w:r>
        <w:rPr>
          <w:rFonts w:ascii="Times New Roman" w:hAnsi="Times New Roman" w:cs="Times New Roman"/>
          <w:b/>
          <w:i w:val="0"/>
          <w:color w:val="000000"/>
          <w:sz w:val="28"/>
          <w:szCs w:val="28"/>
          <w:lang w:val="ru-RU"/>
        </w:rPr>
        <w:t xml:space="preserve"> листопада 20</w:t>
      </w:r>
      <w:proofErr w:type="spellStart"/>
      <w:r>
        <w:rPr>
          <w:rFonts w:ascii="Times New Roman" w:hAnsi="Times New Roman" w:cs="Times New Roman"/>
          <w:b/>
          <w:i w:val="0"/>
          <w:color w:val="000000"/>
          <w:sz w:val="28"/>
          <w:szCs w:val="28"/>
        </w:rPr>
        <w:t>20</w:t>
      </w:r>
      <w:proofErr w:type="spellEnd"/>
      <w:r>
        <w:rPr>
          <w:rFonts w:ascii="Times New Roman" w:hAnsi="Times New Roman" w:cs="Times New Roman"/>
          <w:b/>
          <w:i w:val="0"/>
          <w:color w:val="000000"/>
          <w:sz w:val="28"/>
          <w:szCs w:val="28"/>
        </w:rPr>
        <w:t xml:space="preserve"> року</w:t>
      </w:r>
      <w:r>
        <w:rPr>
          <w:rFonts w:ascii="Times New Roman" w:hAnsi="Times New Roman" w:cs="Times New Roman"/>
          <w:b/>
          <w:i w:val="0"/>
          <w:color w:val="000000"/>
          <w:sz w:val="28"/>
          <w:szCs w:val="28"/>
          <w:lang w:val="ru-RU"/>
        </w:rPr>
        <w:t xml:space="preserve">         </w:t>
      </w:r>
      <w:r>
        <w:rPr>
          <w:rFonts w:ascii="Times New Roman" w:hAnsi="Times New Roman" w:cs="Times New Roman"/>
          <w:b/>
          <w:i w:val="0"/>
          <w:color w:val="000000"/>
          <w:sz w:val="28"/>
          <w:szCs w:val="28"/>
        </w:rPr>
        <w:t xml:space="preserve">  </w:t>
      </w:r>
      <w:r w:rsidR="00642913">
        <w:rPr>
          <w:rFonts w:ascii="Times New Roman" w:hAnsi="Times New Roman" w:cs="Times New Roman"/>
          <w:b/>
          <w:i w:val="0"/>
          <w:color w:val="000000"/>
          <w:sz w:val="28"/>
          <w:szCs w:val="28"/>
          <w:lang w:val="ru-RU"/>
        </w:rPr>
        <w:t xml:space="preserve">    </w:t>
      </w:r>
      <w:r>
        <w:rPr>
          <w:rFonts w:ascii="Times New Roman" w:hAnsi="Times New Roman" w:cs="Times New Roman"/>
          <w:b/>
          <w:i w:val="0"/>
          <w:color w:val="000000"/>
          <w:sz w:val="28"/>
          <w:szCs w:val="28"/>
        </w:rPr>
        <w:t xml:space="preserve">        </w:t>
      </w:r>
      <w:proofErr w:type="gramStart"/>
      <w:r>
        <w:rPr>
          <w:rFonts w:ascii="Times New Roman" w:hAnsi="Times New Roman" w:cs="Times New Roman"/>
          <w:b/>
          <w:i w:val="0"/>
          <w:color w:val="000000"/>
          <w:sz w:val="28"/>
          <w:szCs w:val="28"/>
        </w:rPr>
        <w:t>м</w:t>
      </w:r>
      <w:proofErr w:type="gramEnd"/>
      <w:r>
        <w:rPr>
          <w:rFonts w:ascii="Times New Roman" w:hAnsi="Times New Roman" w:cs="Times New Roman"/>
          <w:b/>
          <w:i w:val="0"/>
          <w:color w:val="000000"/>
          <w:sz w:val="28"/>
          <w:szCs w:val="28"/>
        </w:rPr>
        <w:t xml:space="preserve">. Сміла                                № </w:t>
      </w:r>
      <w:r w:rsidR="00017FF3">
        <w:rPr>
          <w:rFonts w:ascii="Times New Roman" w:hAnsi="Times New Roman" w:cs="Times New Roman"/>
          <w:b/>
          <w:i w:val="0"/>
          <w:color w:val="000000"/>
          <w:sz w:val="28"/>
          <w:szCs w:val="28"/>
          <w:lang w:val="ru-RU"/>
        </w:rPr>
        <w:t>78</w:t>
      </w:r>
      <w:r>
        <w:rPr>
          <w:rFonts w:ascii="Times New Roman" w:hAnsi="Times New Roman" w:cs="Times New Roman"/>
          <w:b/>
          <w:i w:val="0"/>
          <w:color w:val="000000"/>
          <w:sz w:val="28"/>
          <w:szCs w:val="28"/>
        </w:rPr>
        <w:t xml:space="preserve"> – ОД</w:t>
      </w:r>
    </w:p>
    <w:p w:rsidR="00146064" w:rsidRDefault="00146064" w:rsidP="00146064">
      <w:pPr>
        <w:pStyle w:val="a3"/>
        <w:spacing w:after="0" w:line="322" w:lineRule="exact"/>
        <w:jc w:val="both"/>
        <w:rPr>
          <w:rStyle w:val="a5"/>
          <w:sz w:val="28"/>
          <w:szCs w:val="28"/>
          <w:lang w:eastAsia="uk-UA"/>
        </w:rPr>
      </w:pPr>
    </w:p>
    <w:p w:rsidR="00146064" w:rsidRDefault="00146064" w:rsidP="00146064">
      <w:pPr>
        <w:pStyle w:val="a3"/>
        <w:spacing w:after="0" w:line="322" w:lineRule="exact"/>
        <w:jc w:val="both"/>
        <w:rPr>
          <w:rStyle w:val="a5"/>
          <w:b/>
          <w:color w:val="000000"/>
          <w:sz w:val="28"/>
          <w:szCs w:val="28"/>
          <w:lang w:eastAsia="uk-UA"/>
        </w:rPr>
      </w:pPr>
      <w:r>
        <w:rPr>
          <w:rStyle w:val="a5"/>
          <w:b/>
          <w:color w:val="000000"/>
          <w:sz w:val="28"/>
          <w:szCs w:val="28"/>
          <w:lang w:eastAsia="uk-UA"/>
        </w:rPr>
        <w:t>Про оголошення добору з призначення</w:t>
      </w:r>
    </w:p>
    <w:p w:rsidR="00146064" w:rsidRDefault="00720C81" w:rsidP="00146064">
      <w:pPr>
        <w:pStyle w:val="a3"/>
        <w:spacing w:after="0" w:line="322" w:lineRule="exact"/>
        <w:jc w:val="both"/>
        <w:rPr>
          <w:rStyle w:val="a5"/>
          <w:b/>
          <w:color w:val="000000"/>
          <w:sz w:val="28"/>
          <w:szCs w:val="28"/>
          <w:lang w:eastAsia="uk-UA"/>
        </w:rPr>
      </w:pPr>
      <w:r>
        <w:rPr>
          <w:rStyle w:val="a5"/>
          <w:b/>
          <w:color w:val="000000"/>
          <w:sz w:val="28"/>
          <w:szCs w:val="28"/>
          <w:lang w:eastAsia="uk-UA"/>
        </w:rPr>
        <w:t>на</w:t>
      </w:r>
      <w:r w:rsidR="00146064">
        <w:rPr>
          <w:rStyle w:val="a5"/>
          <w:b/>
          <w:color w:val="000000"/>
          <w:sz w:val="28"/>
          <w:szCs w:val="28"/>
          <w:lang w:eastAsia="uk-UA"/>
        </w:rPr>
        <w:t xml:space="preserve"> вакантну посаду державної служби</w:t>
      </w:r>
    </w:p>
    <w:p w:rsidR="00146064" w:rsidRDefault="00720C81" w:rsidP="00146064">
      <w:pPr>
        <w:pStyle w:val="a3"/>
        <w:spacing w:after="0" w:line="322" w:lineRule="exact"/>
        <w:jc w:val="both"/>
        <w:rPr>
          <w:rStyle w:val="a5"/>
          <w:b/>
          <w:color w:val="000000"/>
          <w:sz w:val="28"/>
          <w:szCs w:val="28"/>
          <w:lang w:eastAsia="uk-UA"/>
        </w:rPr>
      </w:pPr>
      <w:r>
        <w:rPr>
          <w:rStyle w:val="a5"/>
          <w:b/>
          <w:color w:val="000000"/>
          <w:sz w:val="28"/>
          <w:szCs w:val="28"/>
          <w:lang w:eastAsia="uk-UA"/>
        </w:rPr>
        <w:t>категорії «В» на період дії карантину</w:t>
      </w:r>
    </w:p>
    <w:p w:rsidR="00146064" w:rsidRDefault="00146064" w:rsidP="00146064">
      <w:pPr>
        <w:pStyle w:val="a3"/>
        <w:spacing w:after="0" w:line="322" w:lineRule="exact"/>
        <w:jc w:val="both"/>
        <w:rPr>
          <w:rStyle w:val="a5"/>
          <w:b/>
          <w:color w:val="000000"/>
          <w:sz w:val="28"/>
          <w:szCs w:val="28"/>
          <w:lang w:eastAsia="uk-UA"/>
        </w:rPr>
      </w:pPr>
    </w:p>
    <w:p w:rsidR="00146064" w:rsidRDefault="00E12226" w:rsidP="00146064">
      <w:pPr>
        <w:pStyle w:val="a3"/>
        <w:spacing w:after="0" w:line="322" w:lineRule="exact"/>
        <w:jc w:val="both"/>
        <w:rPr>
          <w:rStyle w:val="a5"/>
          <w:b/>
          <w:color w:val="000000"/>
          <w:sz w:val="28"/>
          <w:szCs w:val="28"/>
          <w:lang w:eastAsia="uk-UA"/>
        </w:rPr>
      </w:pPr>
      <w:r w:rsidRPr="00E12226">
        <w:rPr>
          <w:rStyle w:val="a5"/>
          <w:color w:val="000000"/>
          <w:sz w:val="28"/>
          <w:szCs w:val="28"/>
          <w:lang w:eastAsia="uk-UA"/>
        </w:rPr>
        <w:t xml:space="preserve">     </w:t>
      </w:r>
      <w:r w:rsidR="00146064">
        <w:rPr>
          <w:rStyle w:val="a5"/>
          <w:color w:val="000000"/>
          <w:sz w:val="28"/>
          <w:szCs w:val="28"/>
          <w:lang w:eastAsia="uk-UA"/>
        </w:rPr>
        <w:t xml:space="preserve">Відповідно до Закону України </w:t>
      </w:r>
      <w:r w:rsidRPr="00E12226">
        <w:rPr>
          <w:rStyle w:val="a5"/>
          <w:color w:val="000000"/>
          <w:sz w:val="28"/>
          <w:szCs w:val="28"/>
          <w:lang w:eastAsia="uk-UA"/>
        </w:rPr>
        <w:t>«</w:t>
      </w:r>
      <w:r w:rsidR="00146064">
        <w:rPr>
          <w:rStyle w:val="a5"/>
          <w:color w:val="000000"/>
          <w:sz w:val="28"/>
          <w:szCs w:val="28"/>
          <w:lang w:eastAsia="uk-UA"/>
        </w:rPr>
        <w:t>Про державну службу»</w:t>
      </w:r>
      <w:r w:rsidR="00720C81">
        <w:rPr>
          <w:rStyle w:val="a5"/>
          <w:color w:val="000000"/>
          <w:sz w:val="28"/>
          <w:szCs w:val="28"/>
          <w:lang w:eastAsia="uk-UA"/>
        </w:rPr>
        <w:t xml:space="preserve"> (зі змінами)</w:t>
      </w:r>
      <w:r w:rsidR="00146064">
        <w:rPr>
          <w:rStyle w:val="a5"/>
          <w:color w:val="000000"/>
          <w:sz w:val="28"/>
          <w:szCs w:val="28"/>
          <w:lang w:eastAsia="uk-UA"/>
        </w:rPr>
        <w:t>,</w:t>
      </w:r>
      <w:r w:rsidR="00146064">
        <w:rPr>
          <w:sz w:val="28"/>
          <w:szCs w:val="28"/>
        </w:rPr>
        <w:t xml:space="preserve"> </w:t>
      </w:r>
      <w:r w:rsidR="00720C81">
        <w:rPr>
          <w:sz w:val="28"/>
          <w:szCs w:val="28"/>
        </w:rPr>
        <w:t xml:space="preserve">абзацу 5 пункту 8 розділу </w:t>
      </w:r>
      <w:r w:rsidR="00720C81">
        <w:rPr>
          <w:sz w:val="28"/>
          <w:szCs w:val="28"/>
          <w:lang w:val="en-US"/>
        </w:rPr>
        <w:t>II</w:t>
      </w:r>
      <w:r w:rsidR="00720C81">
        <w:rPr>
          <w:sz w:val="28"/>
          <w:szCs w:val="28"/>
        </w:rPr>
        <w:t xml:space="preserve"> Прикінцевих положень Закону України «Про несення змін до Закону України «Про державний бюджет України на 2020 рік» та відповідно до Порядку призначення на посади державної служби на період дії карантину, установленого з метою запобігання поширенню на територі</w:t>
      </w:r>
      <w:r w:rsidR="008D372A">
        <w:rPr>
          <w:sz w:val="28"/>
          <w:szCs w:val="28"/>
        </w:rPr>
        <w:t>ї</w:t>
      </w:r>
      <w:r w:rsidR="00720C81">
        <w:rPr>
          <w:sz w:val="28"/>
          <w:szCs w:val="28"/>
        </w:rPr>
        <w:t xml:space="preserve"> України</w:t>
      </w:r>
      <w:r w:rsidR="008D372A">
        <w:rPr>
          <w:sz w:val="28"/>
          <w:szCs w:val="28"/>
        </w:rPr>
        <w:t xml:space="preserve"> гострої респіраторної хвороби </w:t>
      </w:r>
      <w:r w:rsidR="008D372A">
        <w:rPr>
          <w:sz w:val="28"/>
          <w:szCs w:val="28"/>
          <w:lang w:val="en-US"/>
        </w:rPr>
        <w:t>COVID</w:t>
      </w:r>
      <w:r w:rsidR="008D372A" w:rsidRPr="008D372A">
        <w:rPr>
          <w:sz w:val="28"/>
          <w:szCs w:val="28"/>
        </w:rPr>
        <w:t>-19</w:t>
      </w:r>
      <w:r w:rsidR="008D372A">
        <w:rPr>
          <w:sz w:val="28"/>
          <w:szCs w:val="28"/>
        </w:rPr>
        <w:t xml:space="preserve">, спричиненої короно вірусом </w:t>
      </w:r>
      <w:proofErr w:type="spellStart"/>
      <w:r w:rsidR="008D372A">
        <w:rPr>
          <w:sz w:val="28"/>
          <w:szCs w:val="28"/>
        </w:rPr>
        <w:t>SARS–CoV</w:t>
      </w:r>
      <w:proofErr w:type="spellEnd"/>
      <w:r w:rsidR="008D372A">
        <w:rPr>
          <w:sz w:val="28"/>
          <w:szCs w:val="28"/>
        </w:rPr>
        <w:t xml:space="preserve"> </w:t>
      </w:r>
      <w:r w:rsidR="008D372A" w:rsidRPr="008D372A">
        <w:rPr>
          <w:sz w:val="28"/>
          <w:szCs w:val="28"/>
        </w:rPr>
        <w:t xml:space="preserve">– 2, затвердженого Постановою </w:t>
      </w:r>
      <w:r w:rsidR="008D372A" w:rsidRPr="00E12226">
        <w:rPr>
          <w:sz w:val="28"/>
          <w:szCs w:val="28"/>
        </w:rPr>
        <w:t xml:space="preserve">Кабінету Міністрів України № 290 від 22.04.2020, </w:t>
      </w:r>
    </w:p>
    <w:p w:rsidR="00146064" w:rsidRDefault="00146064" w:rsidP="00146064">
      <w:pPr>
        <w:pStyle w:val="a3"/>
        <w:spacing w:after="0" w:line="322" w:lineRule="exact"/>
        <w:jc w:val="both"/>
      </w:pPr>
    </w:p>
    <w:p w:rsidR="00146064" w:rsidRDefault="00146064" w:rsidP="00146064">
      <w:pPr>
        <w:pStyle w:val="a3"/>
        <w:spacing w:after="0" w:line="322" w:lineRule="exact"/>
        <w:jc w:val="both"/>
        <w:rPr>
          <w:b/>
          <w:sz w:val="28"/>
          <w:szCs w:val="28"/>
        </w:rPr>
      </w:pPr>
      <w:r>
        <w:rPr>
          <w:b/>
          <w:sz w:val="28"/>
          <w:szCs w:val="28"/>
        </w:rPr>
        <w:t>НАКАЗУЮ:</w:t>
      </w:r>
    </w:p>
    <w:p w:rsidR="00146064" w:rsidRDefault="00146064" w:rsidP="00146064">
      <w:pPr>
        <w:pStyle w:val="a3"/>
        <w:spacing w:after="0" w:line="322" w:lineRule="exact"/>
        <w:jc w:val="both"/>
        <w:rPr>
          <w:sz w:val="28"/>
          <w:szCs w:val="28"/>
        </w:rPr>
      </w:pPr>
    </w:p>
    <w:p w:rsidR="00146064" w:rsidRDefault="00146064" w:rsidP="00146064">
      <w:pPr>
        <w:pStyle w:val="a3"/>
        <w:spacing w:after="0" w:line="322" w:lineRule="exact"/>
        <w:jc w:val="both"/>
        <w:rPr>
          <w:sz w:val="28"/>
          <w:szCs w:val="28"/>
        </w:rPr>
      </w:pPr>
      <w:r>
        <w:rPr>
          <w:rStyle w:val="a5"/>
          <w:color w:val="000000"/>
          <w:sz w:val="28"/>
          <w:szCs w:val="28"/>
          <w:lang w:eastAsia="uk-UA"/>
        </w:rPr>
        <w:t xml:space="preserve">1. </w:t>
      </w:r>
      <w:r w:rsidR="008D372A">
        <w:rPr>
          <w:rStyle w:val="a5"/>
          <w:color w:val="000000"/>
          <w:sz w:val="28"/>
          <w:szCs w:val="28"/>
          <w:lang w:eastAsia="uk-UA"/>
        </w:rPr>
        <w:t>Оголосити добір з призначення на вакантну посаду державної служби категорії «В» в</w:t>
      </w:r>
      <w:r>
        <w:rPr>
          <w:rStyle w:val="a5"/>
          <w:color w:val="000000"/>
          <w:sz w:val="28"/>
          <w:szCs w:val="28"/>
          <w:lang w:eastAsia="uk-UA"/>
        </w:rPr>
        <w:t xml:space="preserve"> Смілянсько</w:t>
      </w:r>
      <w:r w:rsidR="008D372A">
        <w:rPr>
          <w:rStyle w:val="a5"/>
          <w:color w:val="000000"/>
          <w:sz w:val="28"/>
          <w:szCs w:val="28"/>
          <w:lang w:eastAsia="uk-UA"/>
        </w:rPr>
        <w:t>му</w:t>
      </w:r>
      <w:r>
        <w:rPr>
          <w:rStyle w:val="a5"/>
          <w:color w:val="000000"/>
          <w:sz w:val="28"/>
          <w:szCs w:val="28"/>
          <w:lang w:eastAsia="uk-UA"/>
        </w:rPr>
        <w:t xml:space="preserve"> </w:t>
      </w:r>
      <w:proofErr w:type="spellStart"/>
      <w:r>
        <w:rPr>
          <w:rStyle w:val="a5"/>
          <w:color w:val="000000"/>
          <w:sz w:val="28"/>
          <w:szCs w:val="28"/>
          <w:lang w:eastAsia="uk-UA"/>
        </w:rPr>
        <w:t>міськрайонно</w:t>
      </w:r>
      <w:r w:rsidR="008D372A">
        <w:rPr>
          <w:rStyle w:val="a5"/>
          <w:color w:val="000000"/>
          <w:sz w:val="28"/>
          <w:szCs w:val="28"/>
          <w:lang w:eastAsia="uk-UA"/>
        </w:rPr>
        <w:t>му</w:t>
      </w:r>
      <w:proofErr w:type="spellEnd"/>
      <w:r>
        <w:rPr>
          <w:rStyle w:val="a5"/>
          <w:color w:val="000000"/>
          <w:sz w:val="28"/>
          <w:szCs w:val="28"/>
          <w:lang w:eastAsia="uk-UA"/>
        </w:rPr>
        <w:t xml:space="preserve"> суд</w:t>
      </w:r>
      <w:r w:rsidR="008D372A">
        <w:rPr>
          <w:rStyle w:val="a5"/>
          <w:color w:val="000000"/>
          <w:sz w:val="28"/>
          <w:szCs w:val="28"/>
          <w:lang w:eastAsia="uk-UA"/>
        </w:rPr>
        <w:t>і Черкаської області</w:t>
      </w:r>
      <w:r w:rsidR="00480F92">
        <w:rPr>
          <w:rStyle w:val="a5"/>
          <w:color w:val="000000"/>
          <w:sz w:val="28"/>
          <w:szCs w:val="28"/>
          <w:lang w:eastAsia="uk-UA"/>
        </w:rPr>
        <w:t xml:space="preserve"> шляхом проведення співбесіди та укладення контракту на період  дії карантину, установленого з метою запобігання поширенню на території України гострої </w:t>
      </w:r>
      <w:r w:rsidR="00480F92">
        <w:rPr>
          <w:sz w:val="28"/>
          <w:szCs w:val="28"/>
        </w:rPr>
        <w:t xml:space="preserve">респіраторної хвороби </w:t>
      </w:r>
      <w:r w:rsidR="00480F92">
        <w:rPr>
          <w:sz w:val="28"/>
          <w:szCs w:val="28"/>
          <w:lang w:val="en-US"/>
        </w:rPr>
        <w:t>COVID</w:t>
      </w:r>
      <w:r w:rsidR="00480F92" w:rsidRPr="008D372A">
        <w:rPr>
          <w:sz w:val="28"/>
          <w:szCs w:val="28"/>
        </w:rPr>
        <w:t>-19</w:t>
      </w:r>
      <w:r w:rsidR="00480F92">
        <w:rPr>
          <w:sz w:val="28"/>
          <w:szCs w:val="28"/>
        </w:rPr>
        <w:t xml:space="preserve">, спричиненої короно вірусом </w:t>
      </w:r>
      <w:proofErr w:type="spellStart"/>
      <w:r w:rsidR="00480F92">
        <w:rPr>
          <w:sz w:val="28"/>
          <w:szCs w:val="28"/>
        </w:rPr>
        <w:t>SARS–CoV</w:t>
      </w:r>
      <w:proofErr w:type="spellEnd"/>
      <w:r w:rsidR="00480F92">
        <w:rPr>
          <w:sz w:val="28"/>
          <w:szCs w:val="28"/>
        </w:rPr>
        <w:t xml:space="preserve"> </w:t>
      </w:r>
      <w:r w:rsidR="00480F92" w:rsidRPr="008D372A">
        <w:rPr>
          <w:sz w:val="28"/>
          <w:szCs w:val="28"/>
        </w:rPr>
        <w:t>– 2</w:t>
      </w:r>
      <w:r w:rsidR="00480F92">
        <w:rPr>
          <w:sz w:val="28"/>
          <w:szCs w:val="28"/>
        </w:rPr>
        <w:t xml:space="preserve"> </w:t>
      </w:r>
      <w:proofErr w:type="spellStart"/>
      <w:r w:rsidR="00E12226" w:rsidRPr="00E12226">
        <w:rPr>
          <w:sz w:val="28"/>
          <w:szCs w:val="28"/>
        </w:rPr>
        <w:t>-</w:t>
      </w:r>
      <w:r w:rsidR="008D6B91">
        <w:rPr>
          <w:sz w:val="28"/>
          <w:szCs w:val="28"/>
        </w:rPr>
        <w:t>головний</w:t>
      </w:r>
      <w:proofErr w:type="spellEnd"/>
      <w:r w:rsidR="008D6B91">
        <w:rPr>
          <w:sz w:val="28"/>
          <w:szCs w:val="28"/>
        </w:rPr>
        <w:t xml:space="preserve"> спеціаліст</w:t>
      </w:r>
      <w:r w:rsidR="00480F92">
        <w:rPr>
          <w:sz w:val="28"/>
          <w:szCs w:val="28"/>
        </w:rPr>
        <w:t xml:space="preserve"> – 1 вакансія.</w:t>
      </w:r>
    </w:p>
    <w:p w:rsidR="00480F92" w:rsidRDefault="00480F92" w:rsidP="00146064">
      <w:pPr>
        <w:pStyle w:val="a3"/>
        <w:spacing w:after="0" w:line="322" w:lineRule="exact"/>
        <w:jc w:val="both"/>
        <w:rPr>
          <w:sz w:val="28"/>
          <w:szCs w:val="28"/>
        </w:rPr>
      </w:pPr>
    </w:p>
    <w:p w:rsidR="00480F92" w:rsidRDefault="00480F92" w:rsidP="00480F92">
      <w:pPr>
        <w:pStyle w:val="a3"/>
        <w:spacing w:after="0" w:line="322" w:lineRule="exact"/>
        <w:jc w:val="both"/>
        <w:rPr>
          <w:sz w:val="28"/>
          <w:szCs w:val="28"/>
        </w:rPr>
      </w:pPr>
      <w:r>
        <w:rPr>
          <w:sz w:val="28"/>
          <w:szCs w:val="28"/>
        </w:rPr>
        <w:t xml:space="preserve">2. Встановити строк для подання для участі у доборі з </w:t>
      </w:r>
      <w:proofErr w:type="spellStart"/>
      <w:r>
        <w:rPr>
          <w:sz w:val="28"/>
          <w:szCs w:val="28"/>
        </w:rPr>
        <w:t>призначенн</w:t>
      </w:r>
      <w:proofErr w:type="spellEnd"/>
      <w:r w:rsidR="00D44CB8">
        <w:rPr>
          <w:sz w:val="28"/>
          <w:szCs w:val="28"/>
          <w:lang w:val="ru-RU"/>
        </w:rPr>
        <w:t>я</w:t>
      </w:r>
      <w:r>
        <w:rPr>
          <w:sz w:val="28"/>
          <w:szCs w:val="28"/>
        </w:rPr>
        <w:t xml:space="preserve"> на вакантну посаду – до  </w:t>
      </w:r>
      <w:r w:rsidR="008206A2">
        <w:rPr>
          <w:sz w:val="28"/>
          <w:szCs w:val="28"/>
        </w:rPr>
        <w:t>11</w:t>
      </w:r>
      <w:r>
        <w:rPr>
          <w:sz w:val="28"/>
          <w:szCs w:val="28"/>
        </w:rPr>
        <w:t xml:space="preserve"> листопада 2020 року.</w:t>
      </w:r>
    </w:p>
    <w:p w:rsidR="00480F92" w:rsidRDefault="00480F92" w:rsidP="00480F92">
      <w:pPr>
        <w:pStyle w:val="a3"/>
        <w:spacing w:after="0" w:line="322" w:lineRule="exact"/>
        <w:jc w:val="both"/>
        <w:rPr>
          <w:sz w:val="28"/>
          <w:szCs w:val="28"/>
        </w:rPr>
      </w:pPr>
    </w:p>
    <w:p w:rsidR="00146064" w:rsidRDefault="00146064" w:rsidP="00146064">
      <w:pPr>
        <w:pStyle w:val="a3"/>
        <w:widowControl w:val="0"/>
        <w:suppressAutoHyphens w:val="0"/>
        <w:spacing w:after="0" w:line="322" w:lineRule="exact"/>
        <w:jc w:val="both"/>
        <w:rPr>
          <w:rStyle w:val="a5"/>
          <w:color w:val="000000"/>
          <w:sz w:val="28"/>
          <w:szCs w:val="28"/>
          <w:lang w:eastAsia="uk-UA"/>
        </w:rPr>
      </w:pPr>
      <w:r>
        <w:rPr>
          <w:rStyle w:val="a5"/>
          <w:color w:val="000000"/>
          <w:sz w:val="28"/>
          <w:szCs w:val="28"/>
          <w:lang w:eastAsia="uk-UA"/>
        </w:rPr>
        <w:t xml:space="preserve">3.  </w:t>
      </w:r>
      <w:r w:rsidR="00642913">
        <w:rPr>
          <w:rStyle w:val="a5"/>
          <w:color w:val="000000"/>
          <w:sz w:val="28"/>
          <w:szCs w:val="28"/>
          <w:lang w:eastAsia="uk-UA"/>
        </w:rPr>
        <w:t xml:space="preserve">Визначити заступника керівника апарату Смілянського </w:t>
      </w:r>
      <w:proofErr w:type="spellStart"/>
      <w:r w:rsidR="00642913">
        <w:rPr>
          <w:rStyle w:val="a5"/>
          <w:color w:val="000000"/>
          <w:sz w:val="28"/>
          <w:szCs w:val="28"/>
          <w:lang w:eastAsia="uk-UA"/>
        </w:rPr>
        <w:t>міськрайонного</w:t>
      </w:r>
      <w:proofErr w:type="spellEnd"/>
      <w:r w:rsidR="00642913">
        <w:rPr>
          <w:rStyle w:val="a5"/>
          <w:color w:val="000000"/>
          <w:sz w:val="28"/>
          <w:szCs w:val="28"/>
          <w:lang w:eastAsia="uk-UA"/>
        </w:rPr>
        <w:t xml:space="preserve"> суду Черкаської області Яценко О.Й. </w:t>
      </w:r>
      <w:proofErr w:type="spellStart"/>
      <w:r w:rsidR="00642913">
        <w:rPr>
          <w:rStyle w:val="a5"/>
          <w:color w:val="000000"/>
          <w:sz w:val="28"/>
          <w:szCs w:val="28"/>
          <w:lang w:eastAsia="uk-UA"/>
        </w:rPr>
        <w:t>уповноважною</w:t>
      </w:r>
      <w:proofErr w:type="spellEnd"/>
      <w:r w:rsidR="00642913">
        <w:rPr>
          <w:rStyle w:val="a5"/>
          <w:color w:val="000000"/>
          <w:sz w:val="28"/>
          <w:szCs w:val="28"/>
          <w:lang w:eastAsia="uk-UA"/>
        </w:rPr>
        <w:t xml:space="preserve"> особою для проведення співбесіди в установленому порядку.</w:t>
      </w:r>
    </w:p>
    <w:p w:rsidR="00642913" w:rsidRDefault="00642913" w:rsidP="00146064">
      <w:pPr>
        <w:pStyle w:val="a3"/>
        <w:widowControl w:val="0"/>
        <w:suppressAutoHyphens w:val="0"/>
        <w:spacing w:after="0" w:line="322" w:lineRule="exact"/>
        <w:jc w:val="both"/>
        <w:rPr>
          <w:rStyle w:val="a5"/>
          <w:color w:val="000000"/>
          <w:sz w:val="28"/>
          <w:szCs w:val="28"/>
          <w:lang w:eastAsia="uk-UA"/>
        </w:rPr>
      </w:pPr>
    </w:p>
    <w:p w:rsidR="00642913" w:rsidRDefault="00642913" w:rsidP="00146064">
      <w:pPr>
        <w:pStyle w:val="a3"/>
        <w:widowControl w:val="0"/>
        <w:suppressAutoHyphens w:val="0"/>
        <w:spacing w:after="0" w:line="322" w:lineRule="exact"/>
        <w:jc w:val="both"/>
        <w:rPr>
          <w:rStyle w:val="a5"/>
          <w:color w:val="000000"/>
          <w:sz w:val="28"/>
          <w:szCs w:val="28"/>
          <w:lang w:eastAsia="uk-UA"/>
        </w:rPr>
      </w:pPr>
      <w:r>
        <w:rPr>
          <w:rStyle w:val="a5"/>
          <w:color w:val="000000"/>
          <w:sz w:val="28"/>
          <w:szCs w:val="28"/>
          <w:lang w:eastAsia="uk-UA"/>
        </w:rPr>
        <w:t>4.</w:t>
      </w:r>
      <w:r w:rsidR="00E12226" w:rsidRPr="00E12226">
        <w:rPr>
          <w:rStyle w:val="a5"/>
          <w:color w:val="000000"/>
          <w:sz w:val="28"/>
          <w:szCs w:val="28"/>
          <w:lang w:eastAsia="uk-UA"/>
        </w:rPr>
        <w:t xml:space="preserve"> </w:t>
      </w:r>
      <w:r>
        <w:rPr>
          <w:rStyle w:val="a5"/>
          <w:color w:val="000000"/>
          <w:sz w:val="28"/>
          <w:szCs w:val="28"/>
          <w:lang w:eastAsia="uk-UA"/>
        </w:rPr>
        <w:t xml:space="preserve">Розмістити скановані копії наказу та оголошення про добір на вакантну посаду державної служби на Єдиному порталі вакансій державної служби </w:t>
      </w:r>
      <w:proofErr w:type="spellStart"/>
      <w:r>
        <w:rPr>
          <w:rStyle w:val="a5"/>
          <w:color w:val="000000"/>
          <w:sz w:val="28"/>
          <w:szCs w:val="28"/>
          <w:lang w:eastAsia="uk-UA"/>
        </w:rPr>
        <w:t>НАДС</w:t>
      </w:r>
      <w:proofErr w:type="spellEnd"/>
      <w:r>
        <w:rPr>
          <w:rStyle w:val="a5"/>
          <w:color w:val="000000"/>
          <w:sz w:val="28"/>
          <w:szCs w:val="28"/>
          <w:lang w:eastAsia="uk-UA"/>
        </w:rPr>
        <w:t xml:space="preserve"> та на </w:t>
      </w:r>
      <w:proofErr w:type="spellStart"/>
      <w:r>
        <w:rPr>
          <w:rStyle w:val="a5"/>
          <w:color w:val="000000"/>
          <w:sz w:val="28"/>
          <w:szCs w:val="28"/>
          <w:lang w:eastAsia="uk-UA"/>
        </w:rPr>
        <w:t>веб-сайті</w:t>
      </w:r>
      <w:proofErr w:type="spellEnd"/>
      <w:r>
        <w:rPr>
          <w:rStyle w:val="a5"/>
          <w:color w:val="000000"/>
          <w:sz w:val="28"/>
          <w:szCs w:val="28"/>
          <w:lang w:eastAsia="uk-UA"/>
        </w:rPr>
        <w:t xml:space="preserve"> Смілянського </w:t>
      </w:r>
      <w:proofErr w:type="spellStart"/>
      <w:r>
        <w:rPr>
          <w:rStyle w:val="a5"/>
          <w:color w:val="000000"/>
          <w:sz w:val="28"/>
          <w:szCs w:val="28"/>
          <w:lang w:eastAsia="uk-UA"/>
        </w:rPr>
        <w:t>міськрайонного</w:t>
      </w:r>
      <w:proofErr w:type="spellEnd"/>
      <w:r>
        <w:rPr>
          <w:rStyle w:val="a5"/>
          <w:color w:val="000000"/>
          <w:sz w:val="28"/>
          <w:szCs w:val="28"/>
          <w:lang w:eastAsia="uk-UA"/>
        </w:rPr>
        <w:t xml:space="preserve"> суду.</w:t>
      </w:r>
    </w:p>
    <w:p w:rsidR="00642913" w:rsidRDefault="00642913" w:rsidP="00146064">
      <w:pPr>
        <w:pStyle w:val="a3"/>
        <w:widowControl w:val="0"/>
        <w:suppressAutoHyphens w:val="0"/>
        <w:spacing w:after="0" w:line="322" w:lineRule="exact"/>
        <w:jc w:val="both"/>
        <w:rPr>
          <w:rStyle w:val="a5"/>
          <w:color w:val="000000"/>
          <w:sz w:val="28"/>
          <w:szCs w:val="28"/>
          <w:lang w:eastAsia="uk-UA"/>
        </w:rPr>
      </w:pPr>
    </w:p>
    <w:p w:rsidR="00642913" w:rsidRDefault="00642913" w:rsidP="00146064">
      <w:pPr>
        <w:pStyle w:val="a3"/>
        <w:widowControl w:val="0"/>
        <w:suppressAutoHyphens w:val="0"/>
        <w:spacing w:after="0" w:line="322" w:lineRule="exact"/>
        <w:jc w:val="both"/>
        <w:rPr>
          <w:rStyle w:val="a5"/>
          <w:color w:val="000000"/>
          <w:sz w:val="28"/>
          <w:szCs w:val="28"/>
          <w:lang w:val="ru-RU" w:eastAsia="uk-UA"/>
        </w:rPr>
      </w:pPr>
      <w:r>
        <w:rPr>
          <w:rStyle w:val="a5"/>
          <w:color w:val="000000"/>
          <w:sz w:val="28"/>
          <w:szCs w:val="28"/>
          <w:lang w:val="ru-RU" w:eastAsia="uk-UA"/>
        </w:rPr>
        <w:t>5.</w:t>
      </w:r>
      <w:r w:rsidR="00E12226">
        <w:rPr>
          <w:rStyle w:val="a5"/>
          <w:color w:val="000000"/>
          <w:sz w:val="28"/>
          <w:szCs w:val="28"/>
          <w:lang w:val="ru-RU" w:eastAsia="uk-UA"/>
        </w:rPr>
        <w:t xml:space="preserve"> </w:t>
      </w:r>
      <w:r>
        <w:rPr>
          <w:rStyle w:val="a5"/>
          <w:color w:val="000000"/>
          <w:sz w:val="28"/>
          <w:szCs w:val="28"/>
          <w:lang w:val="ru-RU" w:eastAsia="uk-UA"/>
        </w:rPr>
        <w:t xml:space="preserve">Контроль за </w:t>
      </w:r>
      <w:proofErr w:type="spellStart"/>
      <w:r>
        <w:rPr>
          <w:rStyle w:val="a5"/>
          <w:color w:val="000000"/>
          <w:sz w:val="28"/>
          <w:szCs w:val="28"/>
          <w:lang w:val="ru-RU" w:eastAsia="uk-UA"/>
        </w:rPr>
        <w:t>виконанням</w:t>
      </w:r>
      <w:proofErr w:type="spellEnd"/>
      <w:r>
        <w:rPr>
          <w:rStyle w:val="a5"/>
          <w:color w:val="000000"/>
          <w:sz w:val="28"/>
          <w:szCs w:val="28"/>
          <w:lang w:val="ru-RU" w:eastAsia="uk-UA"/>
        </w:rPr>
        <w:t xml:space="preserve"> наказу </w:t>
      </w:r>
      <w:proofErr w:type="spellStart"/>
      <w:r>
        <w:rPr>
          <w:rStyle w:val="a5"/>
          <w:color w:val="000000"/>
          <w:sz w:val="28"/>
          <w:szCs w:val="28"/>
          <w:lang w:val="ru-RU" w:eastAsia="uk-UA"/>
        </w:rPr>
        <w:t>залишаю</w:t>
      </w:r>
      <w:proofErr w:type="spellEnd"/>
      <w:r>
        <w:rPr>
          <w:rStyle w:val="a5"/>
          <w:color w:val="000000"/>
          <w:sz w:val="28"/>
          <w:szCs w:val="28"/>
          <w:lang w:val="ru-RU" w:eastAsia="uk-UA"/>
        </w:rPr>
        <w:t xml:space="preserve"> за собою.</w:t>
      </w:r>
      <w:r>
        <w:rPr>
          <w:rStyle w:val="a5"/>
          <w:color w:val="000000"/>
          <w:sz w:val="28"/>
          <w:szCs w:val="28"/>
          <w:lang w:eastAsia="uk-UA"/>
        </w:rPr>
        <w:t xml:space="preserve"> </w:t>
      </w:r>
    </w:p>
    <w:p w:rsidR="00146064" w:rsidRDefault="00146064" w:rsidP="00146064">
      <w:pPr>
        <w:pStyle w:val="FR1"/>
        <w:spacing w:before="0"/>
        <w:ind w:right="0"/>
        <w:jc w:val="both"/>
        <w:rPr>
          <w:rFonts w:ascii="Times New Roman" w:hAnsi="Times New Roman" w:cs="Times New Roman"/>
          <w:sz w:val="28"/>
          <w:szCs w:val="28"/>
          <w:lang w:val="ru-RU"/>
        </w:rPr>
      </w:pPr>
    </w:p>
    <w:p w:rsidR="00642913" w:rsidRDefault="00642913" w:rsidP="00146064">
      <w:pPr>
        <w:pStyle w:val="FR1"/>
        <w:spacing w:before="0"/>
        <w:ind w:right="0"/>
        <w:jc w:val="both"/>
        <w:rPr>
          <w:rFonts w:ascii="Times New Roman" w:hAnsi="Times New Roman" w:cs="Times New Roman"/>
          <w:sz w:val="28"/>
          <w:szCs w:val="28"/>
          <w:lang w:val="ru-RU"/>
        </w:rPr>
      </w:pPr>
    </w:p>
    <w:p w:rsidR="00642913" w:rsidRPr="008D6B91" w:rsidRDefault="00642913" w:rsidP="00146064">
      <w:pPr>
        <w:pStyle w:val="FR1"/>
        <w:spacing w:before="0"/>
        <w:ind w:right="0"/>
        <w:jc w:val="both"/>
        <w:rPr>
          <w:rFonts w:ascii="Times New Roman" w:hAnsi="Times New Roman" w:cs="Times New Roman"/>
          <w:sz w:val="28"/>
          <w:szCs w:val="28"/>
          <w:lang w:val="ru-RU"/>
        </w:rPr>
      </w:pPr>
    </w:p>
    <w:p w:rsidR="00146064" w:rsidRDefault="00146064" w:rsidP="00146064">
      <w:pPr>
        <w:pStyle w:val="FR1"/>
        <w:spacing w:before="0"/>
        <w:ind w:right="0"/>
        <w:jc w:val="left"/>
        <w:rPr>
          <w:rFonts w:ascii="Times New Roman" w:hAnsi="Times New Roman" w:cs="Times New Roman"/>
          <w:b/>
          <w:i w:val="0"/>
          <w:sz w:val="28"/>
          <w:szCs w:val="28"/>
        </w:rPr>
      </w:pPr>
      <w:r>
        <w:rPr>
          <w:rFonts w:ascii="Times New Roman" w:hAnsi="Times New Roman" w:cs="Times New Roman"/>
          <w:b/>
          <w:i w:val="0"/>
          <w:sz w:val="28"/>
          <w:szCs w:val="28"/>
        </w:rPr>
        <w:t xml:space="preserve">Керівник апарату                                                         </w:t>
      </w:r>
      <w:r w:rsidR="00E12226">
        <w:rPr>
          <w:rFonts w:ascii="Times New Roman" w:hAnsi="Times New Roman" w:cs="Times New Roman"/>
          <w:b/>
          <w:i w:val="0"/>
          <w:sz w:val="28"/>
          <w:szCs w:val="28"/>
          <w:lang w:val="ru-RU"/>
        </w:rPr>
        <w:t xml:space="preserve">   </w:t>
      </w:r>
      <w:r w:rsidR="00E12226">
        <w:rPr>
          <w:rFonts w:ascii="Times New Roman" w:hAnsi="Times New Roman" w:cs="Times New Roman"/>
          <w:b/>
          <w:i w:val="0"/>
          <w:sz w:val="28"/>
          <w:szCs w:val="28"/>
        </w:rPr>
        <w:t xml:space="preserve">               </w:t>
      </w:r>
      <w:r w:rsidR="00E12226">
        <w:rPr>
          <w:rFonts w:ascii="Times New Roman" w:hAnsi="Times New Roman" w:cs="Times New Roman"/>
          <w:b/>
          <w:i w:val="0"/>
          <w:sz w:val="28"/>
          <w:szCs w:val="28"/>
          <w:lang w:val="ru-RU"/>
        </w:rPr>
        <w:t xml:space="preserve"> </w:t>
      </w:r>
      <w:r w:rsidR="00E12226">
        <w:rPr>
          <w:rFonts w:ascii="Times New Roman" w:hAnsi="Times New Roman" w:cs="Times New Roman"/>
          <w:b/>
          <w:i w:val="0"/>
          <w:sz w:val="28"/>
          <w:szCs w:val="28"/>
        </w:rPr>
        <w:t xml:space="preserve">    Л.</w:t>
      </w:r>
      <w:r>
        <w:rPr>
          <w:rFonts w:ascii="Times New Roman" w:hAnsi="Times New Roman" w:cs="Times New Roman"/>
          <w:b/>
          <w:i w:val="0"/>
          <w:sz w:val="28"/>
          <w:szCs w:val="28"/>
        </w:rPr>
        <w:t>Ковальчук</w:t>
      </w:r>
    </w:p>
    <w:p w:rsidR="00146064" w:rsidRDefault="00146064" w:rsidP="00146064">
      <w:pPr>
        <w:pStyle w:val="FR1"/>
        <w:spacing w:before="0"/>
        <w:ind w:right="0"/>
        <w:jc w:val="both"/>
        <w:rPr>
          <w:rFonts w:ascii="Times New Roman" w:hAnsi="Times New Roman" w:cs="Times New Roman"/>
          <w:sz w:val="28"/>
          <w:szCs w:val="28"/>
        </w:rPr>
      </w:pPr>
    </w:p>
    <w:p w:rsidR="00146064" w:rsidRDefault="00146064" w:rsidP="00146064">
      <w:pPr>
        <w:pStyle w:val="FR1"/>
        <w:spacing w:before="0"/>
        <w:ind w:right="0"/>
        <w:jc w:val="both"/>
        <w:rPr>
          <w:rFonts w:ascii="Times New Roman" w:hAnsi="Times New Roman" w:cs="Times New Roman"/>
          <w:sz w:val="28"/>
          <w:szCs w:val="28"/>
        </w:rPr>
      </w:pPr>
    </w:p>
    <w:p w:rsidR="00B25F42" w:rsidRDefault="00B25F42"/>
    <w:sectPr w:rsidR="00B25F42" w:rsidSect="00146064">
      <w:pgSz w:w="11906" w:h="16838"/>
      <w:pgMar w:top="28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characterSpacingControl w:val="doNotCompress"/>
  <w:compat/>
  <w:rsids>
    <w:rsidRoot w:val="00146064"/>
    <w:rsid w:val="00017FF3"/>
    <w:rsid w:val="00022D95"/>
    <w:rsid w:val="0003224D"/>
    <w:rsid w:val="00092DF8"/>
    <w:rsid w:val="000A49BA"/>
    <w:rsid w:val="00141FA2"/>
    <w:rsid w:val="00146064"/>
    <w:rsid w:val="001638DB"/>
    <w:rsid w:val="001F5AE3"/>
    <w:rsid w:val="002029D2"/>
    <w:rsid w:val="00206745"/>
    <w:rsid w:val="00357335"/>
    <w:rsid w:val="00416364"/>
    <w:rsid w:val="00462B6E"/>
    <w:rsid w:val="00480F92"/>
    <w:rsid w:val="00482287"/>
    <w:rsid w:val="00494515"/>
    <w:rsid w:val="004E601C"/>
    <w:rsid w:val="0053389E"/>
    <w:rsid w:val="0055078E"/>
    <w:rsid w:val="00617BD1"/>
    <w:rsid w:val="00642913"/>
    <w:rsid w:val="006A2D42"/>
    <w:rsid w:val="006C4A94"/>
    <w:rsid w:val="006F37F3"/>
    <w:rsid w:val="00720C81"/>
    <w:rsid w:val="007A0189"/>
    <w:rsid w:val="007F3869"/>
    <w:rsid w:val="008206A2"/>
    <w:rsid w:val="008802E2"/>
    <w:rsid w:val="008D372A"/>
    <w:rsid w:val="008D6B91"/>
    <w:rsid w:val="008F5472"/>
    <w:rsid w:val="00922A54"/>
    <w:rsid w:val="009316B1"/>
    <w:rsid w:val="009422FD"/>
    <w:rsid w:val="0099422F"/>
    <w:rsid w:val="00AB7292"/>
    <w:rsid w:val="00AF6E86"/>
    <w:rsid w:val="00B25F42"/>
    <w:rsid w:val="00B86F50"/>
    <w:rsid w:val="00BE09E4"/>
    <w:rsid w:val="00BF1D94"/>
    <w:rsid w:val="00C94527"/>
    <w:rsid w:val="00CB172B"/>
    <w:rsid w:val="00D143F2"/>
    <w:rsid w:val="00D377FE"/>
    <w:rsid w:val="00D44CB8"/>
    <w:rsid w:val="00DF7598"/>
    <w:rsid w:val="00E03DD4"/>
    <w:rsid w:val="00E12226"/>
    <w:rsid w:val="00E30DE6"/>
    <w:rsid w:val="00E3300C"/>
    <w:rsid w:val="00E544C1"/>
    <w:rsid w:val="00E56C91"/>
    <w:rsid w:val="00EC619F"/>
    <w:rsid w:val="00F2433C"/>
    <w:rsid w:val="00FD1C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0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146064"/>
    <w:pPr>
      <w:suppressAutoHyphens/>
      <w:spacing w:after="120" w:line="240" w:lineRule="auto"/>
    </w:pPr>
    <w:rPr>
      <w:rFonts w:ascii="Times New Roman" w:eastAsia="Times New Roman" w:hAnsi="Times New Roman" w:cs="Times New Roman"/>
      <w:sz w:val="24"/>
      <w:szCs w:val="24"/>
      <w:lang w:val="uk-UA" w:eastAsia="ar-SA"/>
    </w:rPr>
  </w:style>
  <w:style w:type="character" w:customStyle="1" w:styleId="a4">
    <w:name w:val="Основной текст Знак"/>
    <w:basedOn w:val="a0"/>
    <w:link w:val="a3"/>
    <w:semiHidden/>
    <w:rsid w:val="00146064"/>
    <w:rPr>
      <w:rFonts w:ascii="Times New Roman" w:eastAsia="Times New Roman" w:hAnsi="Times New Roman" w:cs="Times New Roman"/>
      <w:sz w:val="24"/>
      <w:szCs w:val="24"/>
      <w:lang w:val="uk-UA" w:eastAsia="ar-SA"/>
    </w:rPr>
  </w:style>
  <w:style w:type="paragraph" w:customStyle="1" w:styleId="FR1">
    <w:name w:val="FR1"/>
    <w:rsid w:val="00146064"/>
    <w:pPr>
      <w:widowControl w:val="0"/>
      <w:autoSpaceDE w:val="0"/>
      <w:autoSpaceDN w:val="0"/>
      <w:adjustRightInd w:val="0"/>
      <w:spacing w:before="720" w:after="0" w:line="240" w:lineRule="auto"/>
      <w:ind w:right="200"/>
      <w:jc w:val="center"/>
    </w:pPr>
    <w:rPr>
      <w:rFonts w:ascii="Arial" w:eastAsia="Times New Roman" w:hAnsi="Arial" w:cs="Arial"/>
      <w:i/>
      <w:iCs/>
      <w:sz w:val="24"/>
      <w:szCs w:val="24"/>
      <w:lang w:val="uk-UA" w:eastAsia="ru-RU"/>
    </w:rPr>
  </w:style>
  <w:style w:type="character" w:customStyle="1" w:styleId="a5">
    <w:name w:val="Основной текст_"/>
    <w:basedOn w:val="a0"/>
    <w:link w:val="1"/>
    <w:locked/>
    <w:rsid w:val="00146064"/>
    <w:rPr>
      <w:rFonts w:ascii="Times New Roman" w:hAnsi="Times New Roman" w:cs="Times New Roman"/>
      <w:sz w:val="26"/>
      <w:szCs w:val="26"/>
      <w:shd w:val="clear" w:color="auto" w:fill="FFFFFF"/>
    </w:rPr>
  </w:style>
  <w:style w:type="paragraph" w:customStyle="1" w:styleId="1">
    <w:name w:val="Основной текст1"/>
    <w:basedOn w:val="a"/>
    <w:link w:val="a5"/>
    <w:rsid w:val="00146064"/>
    <w:pPr>
      <w:widowControl w:val="0"/>
      <w:shd w:val="clear" w:color="auto" w:fill="FFFFFF"/>
      <w:spacing w:before="720" w:after="720" w:line="0" w:lineRule="atLeast"/>
      <w:jc w:val="both"/>
    </w:pPr>
    <w:rPr>
      <w:rFonts w:ascii="Times New Roman" w:hAnsi="Times New Roman" w:cs="Times New Roman"/>
      <w:sz w:val="26"/>
      <w:szCs w:val="26"/>
    </w:rPr>
  </w:style>
  <w:style w:type="paragraph" w:styleId="a6">
    <w:name w:val="Balloon Text"/>
    <w:basedOn w:val="a"/>
    <w:link w:val="a7"/>
    <w:uiPriority w:val="99"/>
    <w:semiHidden/>
    <w:unhideWhenUsed/>
    <w:rsid w:val="001460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460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651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2</Pages>
  <Words>284</Words>
  <Characters>1621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8</cp:revision>
  <cp:lastPrinted>2020-11-05T12:31:00Z</cp:lastPrinted>
  <dcterms:created xsi:type="dcterms:W3CDTF">2020-10-29T13:03:00Z</dcterms:created>
  <dcterms:modified xsi:type="dcterms:W3CDTF">2020-11-09T08:45:00Z</dcterms:modified>
</cp:coreProperties>
</file>