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43" w:rsidRPr="00B03EC3" w:rsidRDefault="001A2D43" w:rsidP="00B03EC3">
      <w:pPr>
        <w:spacing w:after="0"/>
        <w:ind w:firstLine="240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</w:t>
      </w:r>
      <w:r w:rsidRPr="00B03EC3">
        <w:rPr>
          <w:rFonts w:ascii="Times New Roman" w:hAnsi="Times New Roman"/>
          <w:color w:val="000000"/>
          <w:sz w:val="24"/>
          <w:szCs w:val="24"/>
          <w:lang w:val="uk-UA"/>
        </w:rPr>
        <w:t>Додаток 1</w:t>
      </w:r>
      <w:r w:rsidRPr="00B03EC3"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</w:t>
      </w:r>
      <w:r w:rsidRPr="00B03EC3">
        <w:rPr>
          <w:rFonts w:ascii="Times New Roman" w:hAnsi="Times New Roman"/>
          <w:color w:val="000000"/>
          <w:sz w:val="24"/>
          <w:szCs w:val="24"/>
          <w:lang w:val="uk-UA"/>
        </w:rPr>
        <w:t>до Порядку надсила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ння судових повісток,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br/>
        <w:t xml:space="preserve">                                                                                        </w:t>
      </w:r>
      <w:r w:rsidRPr="00B03EC3">
        <w:rPr>
          <w:rFonts w:ascii="Times New Roman" w:hAnsi="Times New Roman"/>
          <w:color w:val="000000"/>
          <w:sz w:val="24"/>
          <w:szCs w:val="24"/>
          <w:lang w:val="uk-UA"/>
        </w:rPr>
        <w:t>п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овідомлень і викликів учасникам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br/>
        <w:t xml:space="preserve">                                                                                        </w:t>
      </w:r>
      <w:r w:rsidRPr="00B03EC3">
        <w:rPr>
          <w:rFonts w:ascii="Times New Roman" w:hAnsi="Times New Roman"/>
          <w:color w:val="000000"/>
          <w:sz w:val="24"/>
          <w:szCs w:val="24"/>
          <w:lang w:val="uk-UA"/>
        </w:rPr>
        <w:t>судового процесу в електронній формі</w:t>
      </w:r>
    </w:p>
    <w:p w:rsidR="001A2D43" w:rsidRPr="00B03EC3" w:rsidRDefault="001A2D43" w:rsidP="003C6210">
      <w:pPr>
        <w:pStyle w:val="3"/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1" w:name="56"/>
      <w:bookmarkEnd w:id="1"/>
      <w:r>
        <w:rPr>
          <w:rFonts w:ascii="Times New Roman" w:hAnsi="Times New Roman"/>
          <w:color w:val="000000"/>
          <w:sz w:val="24"/>
          <w:szCs w:val="24"/>
          <w:lang w:val="uk-UA"/>
        </w:rPr>
        <w:t>ЗРАЗОК</w:t>
      </w:r>
      <w:r w:rsidRPr="00B03EC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br/>
      </w:r>
      <w:r w:rsidRPr="00B03EC3">
        <w:rPr>
          <w:rFonts w:ascii="Times New Roman" w:hAnsi="Times New Roman"/>
          <w:color w:val="000000"/>
          <w:sz w:val="24"/>
          <w:szCs w:val="24"/>
          <w:lang w:val="uk-UA"/>
        </w:rPr>
        <w:t>заяви на отримання судових повісток, повідомлень і викликів в електронній формі</w:t>
      </w:r>
    </w:p>
    <w:tbl>
      <w:tblPr>
        <w:tblW w:w="0" w:type="auto"/>
        <w:tblCellSpacing w:w="0" w:type="auto"/>
        <w:tblLook w:val="00A0" w:firstRow="1" w:lastRow="0" w:firstColumn="1" w:lastColumn="0" w:noHBand="0" w:noVBand="0"/>
      </w:tblPr>
      <w:tblGrid>
        <w:gridCol w:w="4799"/>
        <w:gridCol w:w="4839"/>
      </w:tblGrid>
      <w:tr w:rsidR="001A2D43" w:rsidRPr="00093A16" w:rsidTr="007070C6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1A2D43" w:rsidRPr="00B03EC3" w:rsidRDefault="001A2D43" w:rsidP="00707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" w:name="57"/>
            <w:bookmarkEnd w:id="2"/>
            <w:r w:rsidRPr="00B03EC3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1A2D43" w:rsidRPr="00B03EC3" w:rsidRDefault="001A2D43" w:rsidP="007070C6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" w:name="58"/>
            <w:bookmarkEnd w:id="3"/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Судді </w:t>
            </w:r>
            <w:r w:rsidRPr="00B03EC3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(Назва суду)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  </w:t>
            </w:r>
            <w:r w:rsidRPr="00B03EC3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   </w:t>
            </w:r>
            <w:r w:rsidRPr="00B03EC3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(П.І.Б. заявника у родовому відмінку)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який (яка) мешкає за </w:t>
            </w:r>
            <w:proofErr w:type="spellStart"/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 </w:t>
            </w:r>
            <w:r w:rsidRPr="00B03EC3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    </w:t>
            </w:r>
            <w:r w:rsidRPr="00B03EC3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   </w:t>
            </w:r>
            <w:r w:rsidRPr="00B03EC3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(адреса місця розташування)</w:t>
            </w:r>
          </w:p>
          <w:p w:rsidR="001A2D43" w:rsidRPr="00B03EC3" w:rsidRDefault="001A2D43" w:rsidP="007070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" w:name="59"/>
            <w:bookmarkEnd w:id="4"/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обільний телефон: ___________</w:t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</w:t>
            </w:r>
          </w:p>
          <w:p w:rsidR="001A2D43" w:rsidRPr="00B03EC3" w:rsidRDefault="001A2D43" w:rsidP="007070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" w:name="60"/>
            <w:bookmarkEnd w:id="5"/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e-</w:t>
            </w:r>
            <w:proofErr w:type="spellStart"/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mail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 _________________</w:t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</w:t>
            </w:r>
          </w:p>
          <w:p w:rsidR="001A2D43" w:rsidRPr="00B03EC3" w:rsidRDefault="001A2D43" w:rsidP="007070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" w:name="61"/>
            <w:bookmarkEnd w:id="6"/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Справа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 _______________</w:t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</w:t>
            </w:r>
          </w:p>
        </w:tc>
      </w:tr>
    </w:tbl>
    <w:p w:rsidR="001A2D43" w:rsidRPr="00B03EC3" w:rsidRDefault="001A2D43" w:rsidP="003C6210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CellSpacing w:w="0" w:type="auto"/>
        <w:tblLook w:val="00A0" w:firstRow="1" w:lastRow="0" w:firstColumn="1" w:lastColumn="0" w:noHBand="0" w:noVBand="0"/>
      </w:tblPr>
      <w:tblGrid>
        <w:gridCol w:w="9638"/>
      </w:tblGrid>
      <w:tr w:rsidR="001A2D43" w:rsidRPr="00B03EC3" w:rsidTr="007070C6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1A2D43" w:rsidRPr="00B03EC3" w:rsidRDefault="001A2D43" w:rsidP="00707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" w:name="62"/>
            <w:bookmarkEnd w:id="7"/>
            <w:r w:rsidRPr="00B03EC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Заява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на отримання електронних повісток</w:t>
            </w:r>
          </w:p>
          <w:p w:rsidR="001A2D43" w:rsidRPr="00B03EC3" w:rsidRDefault="001A2D43" w:rsidP="007070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" w:name="63"/>
            <w:bookmarkEnd w:id="8"/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Прошу надсилати судові виклики в електронній формі на мій мобільний номер телефону (+380__)____________.</w:t>
            </w:r>
          </w:p>
          <w:p w:rsidR="001A2D43" w:rsidRPr="00B03EC3" w:rsidRDefault="001A2D43" w:rsidP="007070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9" w:name="64"/>
            <w:bookmarkEnd w:id="9"/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Погоджуюсь з транслітерацією українського алфавіту латиницею у разі отримання судового виклику у формі SMS-повідомлення.</w:t>
            </w:r>
          </w:p>
          <w:p w:rsidR="001A2D43" w:rsidRPr="00B03EC3" w:rsidRDefault="001A2D43" w:rsidP="007070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0" w:name="65"/>
            <w:bookmarkEnd w:id="10"/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зміну номера мобільного телефону та обставин, які перешкоджатимуть отриманню електронних повісток, зобов'язуюсь повідомити суд. Офіційної адреси в електронному кабінеті не маю.</w:t>
            </w:r>
          </w:p>
        </w:tc>
      </w:tr>
    </w:tbl>
    <w:p w:rsidR="001A2D43" w:rsidRPr="00B03EC3" w:rsidRDefault="001A2D43" w:rsidP="003C6210">
      <w:pPr>
        <w:rPr>
          <w:rFonts w:ascii="Times New Roman" w:hAnsi="Times New Roman"/>
          <w:sz w:val="24"/>
          <w:szCs w:val="24"/>
          <w:lang w:val="uk-UA"/>
        </w:rPr>
      </w:pPr>
      <w:r w:rsidRPr="00B03EC3">
        <w:rPr>
          <w:rFonts w:ascii="Times New Roman" w:hAnsi="Times New Roman"/>
          <w:sz w:val="24"/>
          <w:szCs w:val="24"/>
          <w:lang w:val="uk-UA"/>
        </w:rPr>
        <w:br/>
      </w:r>
    </w:p>
    <w:tbl>
      <w:tblPr>
        <w:tblW w:w="0" w:type="auto"/>
        <w:tblCellSpacing w:w="0" w:type="auto"/>
        <w:tblLook w:val="00A0" w:firstRow="1" w:lastRow="0" w:firstColumn="1" w:lastColumn="0" w:noHBand="0" w:noVBand="0"/>
      </w:tblPr>
      <w:tblGrid>
        <w:gridCol w:w="3272"/>
        <w:gridCol w:w="3179"/>
        <w:gridCol w:w="3187"/>
      </w:tblGrid>
      <w:tr w:rsidR="001A2D43" w:rsidRPr="00B03EC3" w:rsidTr="007070C6">
        <w:trPr>
          <w:trHeight w:val="30"/>
          <w:tblCellSpacing w:w="0" w:type="auto"/>
        </w:trPr>
        <w:tc>
          <w:tcPr>
            <w:tcW w:w="3295" w:type="dxa"/>
            <w:vAlign w:val="center"/>
          </w:tcPr>
          <w:p w:rsidR="001A2D43" w:rsidRPr="00B03EC3" w:rsidRDefault="001A2D43" w:rsidP="00707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1" w:name="66"/>
            <w:bookmarkEnd w:id="11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"___" _____</w:t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 20__ року</w:t>
            </w:r>
          </w:p>
        </w:tc>
        <w:tc>
          <w:tcPr>
            <w:tcW w:w="3198" w:type="dxa"/>
            <w:vAlign w:val="center"/>
          </w:tcPr>
          <w:p w:rsidR="001A2D43" w:rsidRPr="00B03EC3" w:rsidRDefault="001A2D43" w:rsidP="00707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2" w:name="67"/>
            <w:bookmarkEnd w:id="12"/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3197" w:type="dxa"/>
            <w:vAlign w:val="center"/>
          </w:tcPr>
          <w:p w:rsidR="001A2D43" w:rsidRPr="00B03EC3" w:rsidRDefault="001A2D43" w:rsidP="00707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3" w:name="68"/>
            <w:bookmarkEnd w:id="13"/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(П.І.Б. заявника)</w:t>
            </w:r>
          </w:p>
        </w:tc>
      </w:tr>
    </w:tbl>
    <w:p w:rsidR="001A2D43" w:rsidRPr="00B03EC3" w:rsidRDefault="001A2D43">
      <w:pPr>
        <w:rPr>
          <w:lang w:val="uk-UA"/>
        </w:rPr>
      </w:pPr>
    </w:p>
    <w:sectPr w:rsidR="001A2D43" w:rsidRPr="00B03EC3" w:rsidSect="003C6210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10"/>
    <w:rsid w:val="00093A16"/>
    <w:rsid w:val="001A2D43"/>
    <w:rsid w:val="001B46D8"/>
    <w:rsid w:val="001C1AF1"/>
    <w:rsid w:val="003C6210"/>
    <w:rsid w:val="006F12B1"/>
    <w:rsid w:val="007070C6"/>
    <w:rsid w:val="007366B8"/>
    <w:rsid w:val="008C2237"/>
    <w:rsid w:val="008E3D2B"/>
    <w:rsid w:val="00A30C53"/>
    <w:rsid w:val="00A769EF"/>
    <w:rsid w:val="00A934DA"/>
    <w:rsid w:val="00B03EC3"/>
    <w:rsid w:val="00CA0037"/>
    <w:rsid w:val="00DB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CE84BD-ADEC-4A3F-A6DD-3AF3E6C1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210"/>
    <w:pPr>
      <w:spacing w:after="200" w:line="276" w:lineRule="auto"/>
    </w:pPr>
    <w:rPr>
      <w:rFonts w:ascii="Calibri" w:hAnsi="Calibri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3C621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210"/>
    <w:rPr>
      <w:rFonts w:ascii="Cambria" w:hAnsi="Cambria" w:cs="Times New Roman"/>
      <w:b/>
      <w:bCs/>
      <w:color w:val="4F81BD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973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2023-03-30T06:43:00Z</dcterms:created>
  <dcterms:modified xsi:type="dcterms:W3CDTF">2023-03-30T06:43:00Z</dcterms:modified>
</cp:coreProperties>
</file>